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4"/>
        <w:gridCol w:w="1741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mnie, złoczyńcy,* Chcę bowiem strzec przykazań** mego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przykazań MT G: przykazania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2024-05-01T20:26:49Z</dcterms:modified>
</cp:coreProperties>
</file>