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4"/>
        <w:gridCol w:w="2032"/>
        <w:gridCol w:w="5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Wesprzyj mnie, abym został wybawiony, A wciąż będę wpatrywał się* w Twoje ustawy!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Pomóż mi, abym został wybawiony, A wciąż będę wnikał w Twoje ustawy!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Podtrzymaj mnie, a będę wybawiony i będę rozmyślał zawsze o twoich 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Podpieraj mię, abym był zachowany, i rozmyślał w ustawach twoich ustawicznie.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Wspomóż mię a zbawion będę i będę rozmyślał w sprawiedliwościach twoich zawżdy.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Wesprzyj mnie, a będę ocalony i zawsze będę zważał na Twoje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Podtrzymaj mię, abym był zbawiony, A zawsze wpatrywać się będę w ustawy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Wspomóż mnie, a będę ocalony, będę miał zawsze przed oczyma Twoje ustawy!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Wspomóż mnie, a będę ocalony, bym stale rozważał Twoje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Wspomóż mnie, a będę ocalony, będę się radował zawsze z 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Pokrzepiaj mnie, bym ocalał, i bym zawsze uważał na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 mnie, bym mógł zostać wybawiony ,a będę się wciąż wpatrywał w twoje przepisy.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będę wpatrywał się MT G: wychwalał (l. wynosił ) Twoje ustawy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2024-05-01T17:43:38Z</dcterms:modified>
</cp:coreProperties>
</file>