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mnie, abym został wybawiony, A wciąż będę wpatrywał się* w Twoje ustawy!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wpatrywał się MT G: wychwalał (l. wynosił ) Twoje ustawy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2024-05-01T18:17:14Z</dcterms:modified>
</cp:coreProperties>
</file>