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4"/>
        <w:gridCol w:w="2008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jesteś Ty, JAHWE, Naucz mnie Twoich ustaw!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2024-05-01T18:13:18Z</dcterms:modified>
</cp:coreProperties>
</file>