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me ciało ze strachu przed Tobą* I lękam się Twoich rozstrzygnięć.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2024-05-01T18:14:24Z</dcterms:modified>
</cp:coreProperties>
</file>