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tęsknią za Twym wybawieniem I za obietnicą Twojej 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2024-05-01T18:06:41Z</dcterms:modified>
</cp:coreProperties>
</file>