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6"/>
        <w:gridCol w:w="2291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Czas, aby JAHWE zaczął działać – Złamano bowiem Jego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Czas, aby JAHWE zaczął działać — Złamano bowiem Jego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czas, JAHWE, abyś działał,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naruszono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Czasci już, abyś czynił Panie! albowiem wzruszono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czynić, JAHWE: rozmiotali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Pana czas już jest działać: pogwałcili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już, by Pan rozpoczął działanie, Gdyż naruszono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już działać, Panie, naruszyli Twoje Prawo!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już, o JAHWE, byś przystąpił do dzieła, bo pogwałcili Prawo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już, byś Jahwe wystąpił, Twoje prawo zostało pogwałcone.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działać, WIEKUISTY, bo naruszyli Twoją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na to, by JAHWE działał. Złamali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2024-05-01T13:40:03Z</dcterms:modified>
</cp:coreProperties>
</file>