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aby JAHWE zaczął działać – Złamano bowiem Jego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2024-05-01T19:07:08Z</dcterms:modified>
</cp:coreProperties>
</file>