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 Uczy prostych ludzi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twoich słów oświeca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rozum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twoich oświeca i daje rozum prostakom.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słów twoich oświeca i daje wyrozumienie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Wyjaśnianie Twoich słów oświeca i poucza niedoświadczonych.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słów twoich oświeca, Daje rozum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Twoich słów oświeca, daje mądrość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Wyjaśnienie Twoich słów rozjaśnia umysł i daje rozum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Wyjaśnienie słów Twoich oświeca, daje zrozumienie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Twych słów oświeca, nieroztropnych czyni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wyjawienie twych słów daje światło, obdarzając niedoświadczonych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2024-05-01T22:19:17Z</dcterms:modified>
</cp:coreProperties>
</file>