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8"/>
        <w:gridCol w:w="5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Wzmocnij moje kroki w Twojej obietnicy* I nie wydaj mnie na pastwę żadnej niegodziwości!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Nadaj pewność mym krokom zgodnie z Twą obietnicą I nie wydaj mnie na pastwę żadnej niegodziwości!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Utwierdź moje kroki w twoim słowie, niech nie panuje nade mną żadna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moje utwierdź w słowie twojem, a niech nademną nie panuje żadna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Kroki moje prostuj według słowa twego, a niech nade mną żadna niesprawiedliwość nie panuje.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kroki umocnij Twoją mową, niech nie ma władzy nade mną żadna niegodziwość!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Umocnij kroki moje w słowie twoim I nie daj nade mną władzy żadnej przewrotności!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Swoją obietnicą umocnij moje kroki, nie pozwól owładnąć mną żadnej niegodziwości.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Kieruj moimi krokami zgodnie z obietnicą Twoją, by nie opanowała mnie żadna niegodziwość.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Utwierdź moje kroki Twoją obietnicą, by nie panowała nade mną żadna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Twoim Słowie utwierdź moje kroki i nie daj mną zawładnąć żadnej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Mocno utwierdź me kroki w twojej wypowiedzi i niech mną nie zawładnie nic szkodliwego.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Twojej obietnicy (l. mowie ) MT: skieruj moje kroki ku Twojej obietnicy (l. mowie ) 11QPs a; według Twojej wyroczni (l. mowy )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2024-05-01T14:51:21Z</dcterms:modified>
</cp:coreProperties>
</file>