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4"/>
        <w:gridCol w:w="2138"/>
        <w:gridCol w:w="5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Nakazałeś sprawiedliwość swoich postanowień I wielką (ich) prawdziwość.*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Wydałeś nam swoje sprawiedliwe postanowienia, Ich słuszność jest niepodważalna.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świadectwa, które nadałeś, są sprawiedliwe i bardzo wierne.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Przykazałeś sprawiedliwe świadectwa twoje, i wielce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Przykazałeś sprawiedliwość świadectwa twoje i prawdę twoję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 napomnienia dałeś sprawiedliwie i z pełną wiernością.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Nadałeś przykazania swoje Sprawiedliwe i wielce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Okazałeś sprawiedliwość swoich napomnień i doskonałą ich 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wydałeś postanowienia, które są sprawiedliwe i niezawodne.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Sprawiedliwie ustanowiłeś Twoje ustawy jako prawdę najczystszą.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Ustanowiłeś sprawiedliwość Twoich świadectw oraz zupełną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Przypomnienia swe dałeś jako nakaz w prawości i w nadzwyczajnej wierności.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Nakazałeś to, co w Twych świadectwach sprawiedliwe/ I całkowicie prawdziwe.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2024-05-01T17:32:21Z</dcterms:modified>
</cp:coreProperties>
</file>