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3"/>
        <w:gridCol w:w="1933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 z drogi Twoich postanowień Jak z wielkiego bogactwa.*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19:11&lt;/x&gt;; &lt;x&gt;230 119:72&lt;/x&gt;; &lt;x&gt;240 3:14&lt;/x&gt;; &lt;x&gt;240 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2024-05-01T15:13:12Z</dcterms:modified>
</cp:coreProperties>
</file>