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7"/>
        <w:gridCol w:w="2157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mnie niedola i utrapienie, Lecz Twoje przykazania są mi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Dopadły mnie niedola i udręka, Lecz Twoje przykazania pozostały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spadły na mnie, lecz twoje przykazania są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przyszło na mię; przykazania twoje są kochaniem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ogarnęły mnie, mandaty twoje są rozmyślaniem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Spadły na mnie strapienia i ucisk, lecz rozkoszą moją są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ogarnęły mnie, Lecz przykazania twoje są rozkoszą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Spadły na mnie nieszczęścia i ucisk, lecz Twoje przykazania są dla mnie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Dopadł mnie ucisk i strapienie, lecz rozkoszuję się Twymi nakazami.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przygniotły mnie utrapienie i troska, Twoje przykazania są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na mnie niedola i ucisk, lecz Twoje przykazania są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Dopadły mnie udręka i utrapienie. Przykazania twoje kochałem.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2024-05-01T14:08:06Z</dcterms:modified>
</cp:coreProperties>
</file>