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1"/>
        <w:gridCol w:w="2298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jesteś bliski, JAHWE, A wszystkie Twe przykazania są prawdą.*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jesteś bliski, JAHWE, A wszystkie Twe przykazania są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JAHWE, i wszystkie twoje przykazania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Bliskoś ty jest, Panie! a wszystkie przykazania twoje są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Bliskoś ty jest, JAHWE, a wszytkie drogi twoje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blisko, o Panie, i wszystkie Twoje przykazania są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jesteś, Panie, A wszystkie twe przykazania są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blisko, JAHWE, a wszystkie Twoje przykazania są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blisko, JAHWE, i wszystkie Twe nakazy są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blisko, o Jahwe, prawdą są wszystkie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Bliskim jesteś Ty, o BOŻE, a wszystkie Twoje przykazania są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blisko, JAHWE, i wszystkie twoje przykazania są 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2024-05-01T15:55:00Z</dcterms:modified>
</cp:coreProperties>
</file>