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bezbożnych,* Bo nie szukają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2024-05-01T23:03:22Z</dcterms:modified>
</cp:coreProperties>
</file>