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Siedem* razy dziennie Cię wysławiam Za rozstrzygnięcia Twej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55:18&lt;/x&gt;;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2024-05-01T18:04:48Z</dcterms:modified>
</cp:coreProperties>
</file>