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6"/>
        <w:gridCol w:w="2214"/>
        <w:gridCol w:w="5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strzeże Twoich postanowień – I kocham je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całej duszy przestrzegam Twoich postanowień — Darzę je głęboką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przestrzega twoich świadectw, bo bardzo je miłuję.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 dusza moja świadectw twoich; albowiem je bardzo miłuję.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Strzegła dusza moja świadectw twoich i miłowała je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strzeże Twych napomnień i bardzo je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strzeże świadectw twoich, Które bardzo kocham.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strzeże Twoich napomnień i bardzo je kocha.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Zachowuję Twoje pouczenia i bardzo je miłuję.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Strzeże moja dusza Twoich nakazów, albowiem je bardzo miłuję.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strzeże Twoich świadectw, bo je bardzo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trzyma się twych przypomnień i ja nader je miłuję.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2024-05-01T15:18:26Z</dcterms:modified>
</cp:coreProperties>
</file>