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Twoich rozstrzygnięć i Twoich postanowień, Gdyż wszystkie moje drogi są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Twych rozstrzygnięć i Twych postanowień, Gdyż wszystkie moje drogi są Ci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Przestrzegam twoich przykazań i świadectw, bo wszystkie moje drogi są przed tobą.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przykazań twoich i świadectw twoich; albowiem wszystkie drogi moje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Chowałem mandaty twoje i świadectwa twoje, bo wszytkie drogi moje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Twoich postanowień i napomnień, bo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nakazów twoich i świadectw twoich, Bo wszystkie drogi moje są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Twoich nakazów i napomnień, bo Ty znasz wszystkie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przykazań i pouczeń Twoich, bo wszystkie me drogi są Ci znane,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przykazań i nakazów Twoich,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przykazań i Twoich świadectw, bo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twoich rozkazów i twych przypomnień, bo przed tobą są wszystkie moje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2024-05-01T17:15:42Z</dcterms:modified>
</cp:coreProperties>
</file>