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oblicze* – Wybaw mnie zgodnie z Twoją obietnicą!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79:11&lt;/x&gt;; &lt;x&gt;230 88:3&lt;/x&gt;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2024-05-01T22:34:43Z</dcterms:modified>
</cp:coreProperties>
</file>