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5"/>
        <w:gridCol w:w="2198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ręka będzie mi pomocą, Bo wybrałem Twe rozporządzenia!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ręka będzie mi pomocą, Ponieważ wybrałem Twe rozporządzenia!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twoja ręka będzie mi pomocą,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wybrałem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 będzie na pomocy ręka twoja, gdyżem sobie obrał przykazania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ręka twoja, aby mię zbawiła, bom obrał mandaty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ręka niech mi będzie pomocna, bo wybrałem Twoje postanowienia.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wesprze mnie ręka twoja, Gdyż wybrałem przykazania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wspomaga mnie Twoja ręka, bo wybrałem Twoje nakazy!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ocali mnie Twa ręka, bo wybrałem przykazania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ręka mnie wspomaga, gdyż wybrałem Twoje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ręka będzie ku mej pomocy, bowiem wybrałem Twe przepisy.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ręka twa będzie mi ku pomocy,wybrałem bowiem twe rozkazy.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2024-05-01T18:28:45Z</dcterms:modified>
</cp:coreProperties>
</file>