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żyje,* aby Ciebie chwalić,** A Twoje rozstrzygnięcie*** niech będzie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Twoje rozstrzygnięcie MT: Twoje rozstrzygnięcia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2024-05-01T14:12:44Z</dcterms:modified>
</cp:coreProperties>
</file>