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2179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podziwiał niezwykłość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abym się przypatrzył dziwom z 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oczy moje, a przypatrzę się dziwom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abym ujrzał dziwy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moje, Abym oglądał cudowność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mi oczy, abym mógł oglądać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to, co zasłania mi oczy, bym mógł rozważać cuda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me oczy, abym patrzył na cuda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bym ujrzał cuda w Twojej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Odsłoń moje oczy, abym mógł patrzeć na zdumiewające rzeczy z 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2024-05-01T18:44:31Z</dcterms:modified>
</cp:coreProperties>
</file>