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1788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moje oczy, A będę się przypatrywał* niezwykłości Twego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będę się przypatrywał 11Ps a MT G: Abym się przypatrywał 4QPs 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Twego Prawa MT G: Twoich praw 11Ps a MT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2024-05-01T19:07:50Z</dcterms:modified>
</cp:coreProperties>
</file>