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1857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Twoje postanowienia są moją rozkoszą* – Są moimi doradcami.**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&lt;x&gt;230 119:70&lt;/x&gt;; &lt;x&gt;300 15:16&lt;/x&gt;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6:4&lt;/x&gt;; &lt;x&gt;610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2024-05-01T18:05:34Z</dcterms:modified>
</cp:coreProperties>
</file>