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1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prochu,* Ożyw mnie według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 — Ożyw mnie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prochu, ożyw mnie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 do prochu dusza moja; ożywże mię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Dalet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Przylgnęła do prochu moja dusza, przywróć mi życie według Twego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przylgnęła do prochu, Ożyw mnie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dusza w proch upadła, ożyw mnie swoim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Leżę w proch powalony, ożyw mnie zgodnie z Twym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Prochu [ziemi] dotknęła moja dusza, ożyw mnie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 do prochu moja dusza, ożywisz mnie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przylgnęła do prochu. Zachowaj mnie przy życiu stosownie do swego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2024-05-01T13:33:40Z</dcterms:modified>
</cp:coreProperties>
</file>