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016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moich drogach, a Ty mi odpowiedziałeś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drogi i wysłuchałeś mnie;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rozpowiedziałem, a wysłuchałeś mię; 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 i wysłuchałeś mię: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moje drogi i wysłuchałeś mnie,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losy moje, a Ty wysłuchałeś mnie;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Ci ukazałem, a Ty mnie wysłuchałeś –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Opisałem moje drogi, a Ty mnie wysłuchałeś;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drogi moje, a wysłuchałeś mnie,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wyznam moje postępki wysłuchasz mnie,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swoje drogi, byś mi odpowiedział.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2024-05-01T22:32:48Z</dcterms:modified>
</cp:coreProperties>
</file>