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6"/>
        <w:gridCol w:w="2154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JHWH!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postanowień, JAHWE —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świadectw; JAHWE, nie pozwól mi zaznać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świadectw twoich; Panie! nie zawstydzajże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Przystałem do sądów twoich, JAHWE: nie zawstydzaj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Lgnę do Twoich napomnień,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świadectw twoich, Panie! Nie dopuść, bym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napomnień, JAHWE, nie pozwól mi zaznać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pouczeń, JAHWE, nie daj mi okryć się wstydem!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trwam przy Twoich ustawach, nie dopuść, Jahwe, bym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Twoich świadectw, WIEKUISTY, nie daj mi się powstydzić.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Przylgnąłem do twych przypomnień. JAHWE, nie wystawiaj mnie na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2024-05-01T18:03:25Z</dcterms:modified>
</cp:coreProperties>
</file>