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postanowień, JHWH! Nie dopuść, bym doznał wstydu!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2024-05-01T19:03:43Z</dcterms:modified>
</cp:coreProperties>
</file>