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 I odwiedź je od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świadectw twoich, a nie do łakomstwa.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ku świadectwom twoim, a nie ku łakomstwu: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napomnień,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ustaw twoich,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swoich wskazań,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pouczeń,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me serce do Twoich ustaw, a nie do szukania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swych przypomnień, a nie do zysków.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2024-05-01T15:39:02Z</dcterms:modified>
</cp:coreProperties>
</file>