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wzbudzić bojaźń przed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2024-05-01T15:48:59Z</dcterms:modified>
</cp:coreProperties>
</file>