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przedstawię Twe świadectwa* I nie będę się wstydził.**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 królom przedstawię Twe postanowienia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twoich świadectwach przed królami i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będę mówił o świadectwach twoich przed królmi, a nie będę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o świadectwach twoich przed oczyma królów, a nie wstydziłem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Twych rozkazach chcę mówić w obecności królów, a nie doznam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królami mówić będę o świadectwach twoich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głosić Twoje napomnienia królom, nigdy 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pouczenia wobec królów i nie będę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królów będę mówił o Twoich rozkazach, a nie zostanę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mówił o Twych świadectwach wobec królów i 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królami mówić będę o twych przypomnieniach i nie zostanę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&lt;x&gt;510 9:15&lt;/x&gt;; &lt;x&gt;510 25:10&lt;/x&gt;;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8:38&lt;/x&gt;;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2024-05-01T14:12:33Z</dcterms:modified>
</cp:coreProperties>
</file>