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2470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Twoimi przykazaniami, Są one moją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rozkoszował twoimi przykazaniami, które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rozkochał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Twoich przykazań, które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przykazaniami twoimi,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mnie Twoje przykazania, które tak bardzo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nakazy, które gorąco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nakazy, bo bardzo je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kochał się w Twoich przykazaniach, które umiłowałem;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pokażę, że kocham twoje przykazania, które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2024-05-01T16:32:44Z</dcterms:modified>
</cp:coreProperties>
</file>