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00"/>
        <w:gridCol w:w="2251"/>
        <w:gridCol w:w="53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mi się stało, Że przestrzegam Twych rozporządzeń.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co mi się szczęśliwie przydarzyło: Chcę być wierny Twoim poleceniom.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mam, bo przestrzegam twoich przykazań.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ח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Het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Toć mam z tego, że przestrzegam przykazań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mi się zstało, iżem pilnie szukał sprawiedliwości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do mnie należy: zachowywać Twe postanowienia.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Udziałem moim jest Przestrzegać ustaw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Spełnianie Twoich nakazów jest moją powinnością.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dla mnie pożyteczne, bym zachowywał Twoje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mi już tylko zostało: przestrzegać Twoich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wszystko co mi pozostało – to, że przestrzegam Twych przepisów.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to przypadło mi w udziale, gdyż przestrzegałem twoich rozkazów.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2024-05-01T14:39:10Z</dcterms:modified>
</cp:coreProperties>
</file>