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30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działem* – powiedziałem, By przestrzegać Twych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działem. Tak postanowiłem, By niezmiennie przestrzegać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udziałem, przyrzekłem przestrzegać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Panie! to jest cząstka moja, przestrzegać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Moim działem jest Pan - mówię, by zachować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Udziałem moim, Panie, Przestrzegać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dziedzictwem moim, JAHWE, przyrzekłem Twoich słów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udziałem; przyrzekłem strzec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o Jahwe, że moim działem jest zachowanie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mój udział, BOŻE, powiedziałem, abym zachował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działem; obiecałem zachowywać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&lt;x&gt;230 16:5&lt;/x&gt;; &lt;x&gt;230 73:26&lt;/x&gt;; &lt;x&gt;230 142:6&lt;/x&gt;; &lt;x&gt;310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2024-05-01T14:51:22Z</dcterms:modified>
</cp:coreProperties>
</file>