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1"/>
        <w:gridCol w:w="222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 się, a nie ociągam, Aby strzec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 się, przestaję się ociągać, Aby wiernie przestrzegać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Spieszyłem się i nie zwlekałem z przestrzeganiem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 się, a nie omieszkuję przestrzegać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gotów, a nie strwożyłem się, abych strzegł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 bez ociągania, by przestrzegać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Śpieszę, a nie opóźniam się Wypełniać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Śpieszę, nie zwlekam, by strzec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lękam się, jestem gotów zachowywać Twoje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Spieszę się, bez ociągania idę wypełniać Twoje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Spieszę a nie zwlekam, przestrzegać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Pośpieszyłem się i nie zwlekałem z przestrzeganiem twoich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2024-05-01T15:06:18Z</dcterms:modified>
</cp:coreProperties>
</file>