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ociągam, Aby strzec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2024-05-01T15:17:34Z</dcterms:modified>
</cp:coreProperties>
</file>