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0"/>
        <w:gridCol w:w="193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jest pełna łaski JHWH* – Naucz mnie** Twoich ustaw!***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25:4&lt;/x&gt;; &lt;x&gt;230 27:11&lt;/x&gt;; &lt;x&gt;230 119:26&lt;/x&gt;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Twoich ustaw MT G: Twej ustawy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2024-05-01T14:57:21Z</dcterms:modified>
</cp:coreProperties>
</file>