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4"/>
        <w:gridCol w:w="1987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zostałem upokorzony,* błądziłem, Ale teraz strzegę Twoich obietnic.**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zostałem upokorzony,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błądziłem, Ale teraz strzegę Twych obietnic.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doznałem utrapienia, błądziłem; lecz teraz przestrzegam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 niżem się był uniżył, błądziłem; ale teraz wyroku twego przestrzegam.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Pierwej, niżlim był uniżon, jam wykroczył, dlatego strzegłem wyroku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Błądziłem, zanim przyszło utrapienie; teraz jednak przestrzegam Twej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zostałem upokorzony, błądziłem, Ale teraz strzegę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Błądziłem, zanim się ukorzyłem, a teraz przestrzegam słów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Błądziłem, zanim doznałem upokorzenia, dlatego będę strzec Twojego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Błądziłem pierwej, niż byłem poniżony, ale teraz zachowuję Twoje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byłem upokorzony błądziłem, ale teraz strzegę Twojego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popadłem w uciśnienie, nieopatrznie grzeszyłem, lecz teraz zachowuję twą wypowiedź.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skarcony, zob. w. 71, 75.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zapowiedzi.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2024-05-01T22:24:51Z</dcterms:modified>
</cp:coreProperties>
</file>