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8"/>
        <w:gridCol w:w="2218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dobry* i dobrze czynisz – Naucz mnie Twoich ustaw!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dobry i czynisz to, co dobre — Naucz mnie Twoich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dobry i czynisz dobro; naucz mnie twoich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Dobryś ty i dobrotliwy; nauczże mię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Dobryżeś ty: a według dobrotliwości twojej naucz mię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jesteś i dobro czynisz; naucz mnie Twoich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jesteś i dobrze czynisz, Naucz mnie ustaw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dobry i czynisz dobro, naucz mnie swoich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dobry i czynisz dobrze, naucz mnie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dobry i dobrami darzysz, naucz mnie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dobry i dobroczynny; naucz mnie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dobry i wyświadczasz dobro. Naucz mnie twych przepisów.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Jesteś dobry MT: Jesteś dobry, JHWH 11QPs a; Jesteś dobry, Panie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2024-05-01T14:30:15Z</dcterms:modified>
</cp:coreProperties>
</file>