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8"/>
        <w:gridCol w:w="2036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przestrzegał Twoich ustaw – Nie opuszczaj mnie nigdy.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2024-05-01T17:16:57Z</dcterms:modified>
</cp:coreProperties>
</file>