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6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oczy* tęsknią** za Twą obietnicą, Mówiąc: Kiedy mnie pocieszysz?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oczy 4QPs g MT G: oko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2024-05-01T19:12:31Z</dcterms:modified>
</cp:coreProperties>
</file>