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1"/>
        <w:gridCol w:w="2072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Twe przykazania są prawdą – Niesłusznie mnie prześladują! Pomóż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Twe przykazania są prawdą — Niesłusznie mnie prześladują! Pomóż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przykazania są prawdą; bez powodu mnie prześladują; pomóż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przykazania twoje są prawdą; bez przyczyny mię prześladują; ratujże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przykazania twoje prawdą; przeszladowali mię niesprawiedliwie, ratuj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przykazania Twoje są prawdą; gdy kłamstwem mnie prześladują - pomóż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przykazania twoje są prawdą; Niesłusznie prześladują mnie! Pomóż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przykazania są prawdą. Pomóż mi, bo niesłusznie mnie prześladują!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Twe nakazy są prawdą; pomóż mi, bo nękają mnie kłamstwem!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Prawdą są wszystkie Twoje przykazania, niesłusznie mnie prześladują, wspomóż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przykazania są prawdą; zatem niewinnie mnie ścigają, dopomóż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twe przykazania to wierność. Bez powodu mnie prześladowali. Pomóż 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2024-05-01T13:25:56Z</dcterms:modified>
</cp:coreProperties>
</file>