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119:90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8"/>
        <w:gridCol w:w="1818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prawda* z pokolenia w pokolenie, Ugruntowałeś ziemię – i trwa.**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wierność.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93:1&lt;/x&gt;; &lt;x&gt;230 96:10&lt;/x&gt;; &lt;x&gt;680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2024-05-01T14:08:14Z</dcterms:modified>
</cp:coreProperties>
</file>