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by mnie zgubić,* Lecz opieram się na 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chcieliby mnie zgubić, Lecz ja opieram się na 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Czyhają na mnie niegodziwi, aby mnie stracić,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rozważam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 na mię niezbożnicy, aby mię zatracili; ale ja świadectwa twoje 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czekali złośnicy, aby mię zatracili, zrozumiałem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mnie grzesznicy, żeby mnie zgubić; ja przestrzegam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aby mnie zgubić, Ale ja rozważam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żeby mnie zgubić, ja zaś rozważam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bezbożnicy, aby mnie zgubić; zrozumiałem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aby mnie zgubić, ja staram się pojąć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na mnie czekali, by mnie zgubić; ale ja rozważam Twe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niegodziwcy, by mnie zgubić. Na twe przypomnienia zważam.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2024-05-01T14:40:37Z</dcterms:modified>
</cp:coreProperties>
</file>