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nauczycieli,* Gdyż rozmyślam o 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2024-05-01T22:31:20Z</dcterms:modified>
</cp:coreProperties>
</file>