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2"/>
        <w:gridCol w:w="2909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otrzymasz lub co zyskasz, Oszczerczy języku?*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liczysz, oszczerczy języku, I czy wiesz, co zyskasz?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będzie ci dane albo co się stanie z tobą, zdradliwy języku?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ci da, albo coć za pożytek przyniesie język zdradliwy?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Coć może być dano abo coć może być przyłożono, do języka zdradliwego?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tobie [Bóg] uczyni lub co ci dorzuci, podstępny języku?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ci da albo co ci doda, Języku zdradliwy?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będzie dane tobie, co dodane, zdradliwy języku?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zyskasz i co ci z tego przyjdzie, podstępny języku?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ci się dostanie i co ci będzie dodane, o języku kłamliwy?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дай твоєї ноги на спотикання, ані хай не задрімає Той, що тебе стереже.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Języku podstępny! Co ci to da i jaki pożytek ci przyniesie,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ci będzie dane i cóż ci zostanie dodane, oszukańczy języku?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2024-04-29T06:12:43Z</dcterms:modified>
</cp:coreProperties>
</file>