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strzec cię będzie od wszelkiego zła, Strzec będzie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&lt;x&gt;620 4:18&lt;/x&gt;; &lt;x&gt;670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2024-04-29T20:53:28Z</dcterms:modified>
</cp:coreProperties>
</file>