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powodzeniem Pieśń pielgrzymów. Kiedy JAHWE przywrócił Syjonowi powodzenie,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JAHWE odwrócił niewolę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zaś Pan nawrócił pojmanych z Syonu, byliśmy jako ci, którym się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Gdy JAHWE nawrócił niewolą Syjon, zstaliśmy się jako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Pan odmienił los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Pan wywiódł z niewoli uprowadzonych z 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Gdy JAHWE sprawił, że powrócili wygnańcy na Syjon, wydawało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odmienił los Syjonu, byliśmy jak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dał powrót wygnańcom Syjonu, zdawało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Соломона. Якщо Господь не збудує дім, даремно трудилися будівничі. Якщо Господь не стерегтиме місто, даремно чував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Kiedy BÓG wrócił wygnańców Cyonu, byliśmy jakby senni.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 powrotem zebrał pojmanych z Syjonu, staliśmy się podobni do tych, którzy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2024-05-26T06:13:20Z</dcterms:modified>
</cp:coreProperties>
</file>