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wstajecie przed świtem, Trudzicie się, mimo że zapadł zmierzch, I spożywacie ciężko zapracowany chleb — Na nic wam to! Tego, którego kocha, On obdarza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jest dla was wstawać rano, wysiadywać do późna i jeść chleb boleści, bo to on daje sen swemu umiłowanemu.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rano wstawać, długo siadać, i jeść chleb boleści, ponieważ Pan umiłowanemu swemu sen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przede dniem wstawać, wstańcie, skoro usiądziecie, którzy pożywacie chleba boleści, gdy da miłym swym spanie.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to dla was wstawać przed świtem, wysiadywać do późna - dla was, którzy jecie chleb zapracowany ciężko; tyleż daje On i we śnie tym, których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wcześnie rano wstajecie, I późno się kładziecie, spożywając chleb w troskach: Wszak on i we śnie obdarza umiłowanego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zrywacie o świcie i późno siadacie, by zjeść chleb ciężko zapracowany. Tyle On daje i we śnie temu, kogo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przed świtem i skracacie swój odpoczynek; jecie chleb zapracowany ciężko, a JAHWE i we śnie darzy swych umiłowanych.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wczesnym rankiem i opóźniacie nocny spoczynek, spożywacie wasz chleb w ciężkim trudzie, gdyż On swych umiłowanych i we śnie 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труди твоїх плодів. Блаженний ти, і тобі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jest na marne; tym, którzy wcześnie wstajecie, do późna przesiadujecie i spożywacie chleb znoju; bo to samo, podczas snu, daje Swojemu ulubieńcowi.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wcześnie wstajecie, a późno siadacie, pokarm jecie pośród boleści. Tak samo daje on sen swemu umiłowanemu.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2024-04-29T11:00:58Z</dcterms:modified>
</cp:coreProperties>
</file>