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JAHWE,* (i wyrusz) do miejsca Twego odpoczynku – Ty i arka Twojej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&lt;x&gt;140 6:41&lt;/x&gt;; 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2024-05-03T13:21:32Z</dcterms:modified>
</cp:coreProperties>
</file>